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8"/>
        <w:gridCol w:w="3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2024-04-19T13:36:45Z</dcterms:modified>
</cp:coreProperties>
</file>