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5"/>
        <w:gridCol w:w="4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zaś teraz widzi nie wiemy, lub kto otworzył jego ― oczy, my nie wiemy. Jego zapytajcie, dojrzałość ma, sam o sobie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teraz widzi nie wiemy lub kto otworzył jego oczy my nie wiemy on swoje lata ma jego zapytajcie on o sobie powie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(to się stało), że teraz widzi – nie wiemy; nie wiemy też, kto otworzył mu oczy. Zapytajcie jego, ma swoje lata, niech powie sam za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teraz widzi, nie wiemy, albo kto otworzył jego oczy, my nie wiemy. Jego spytajcie, dojrzałość ma, sam o sobie powie.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teraz widzi nie wiemy lub kto otworzył jego oczy my nie wiemy on swoje lata ma jego zapytajcie on o sobie powie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2024-04-26T16:33:50Z</dcterms:modified>
</cp:coreProperties>
</file>