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mu: Idź, obmyj się w sadzawce Siloe (co znaczy: Posłany). Niewidomy odszedł, obmył się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umyj się w sadzawce Siloam — co się tłumaczy: Posłany. Poszedł więc, umył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posłany.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Idź, umyj się w sadzawce Siloe (co się wykłada: Posłany).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Idź, obmyj się w sadzawce Siloam – co się tłumaczy: Posłany. On więc odszedł,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obmyj się w sadzawce Syloe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 Posłany). Odszedł tedy i obmył się,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 też: Idź i obmyj się w sadzawce Siloam (co znaczy Posłany). Odszedł więc, obmył się i wrócił jako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mu: „Idź i obmyj się w sadzawce Siloe” - co znaczy: Posłany. On więc poszedł,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obmyj się w sadzawce Siloam”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(ta nazwa znaczy „Posłany”)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 poszedł, obmył się i wrócił już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Syloam: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wykłada, posłany.)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tedy, i umył się,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Idź, obmyj się w sadzawce Siloam - to znaczy: posłany. Poszedł więc, obmył się i wrócił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Піди вмийся в Силоамській купелі,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в перекладі означає: посланий. Отже, пішов він, умився і прийшов видющим.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Prowadź się pod tym zwierzchnictwem, umyj się zanurzywszy się do sfery funkcji wiadomej nurkowalni należącej do tego Siloam, które jest tłumaczone przez Hermesa: Odprawiony. Odszedł więc i umył się i przyszedł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także: Idź do sadzawki Siloam (co się tłumaczy: Posłany) i się umyj. Więc poszedł i się umył,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"Idź, obmyj się w Sadzawce Sziloach!" (nazwa ta oznacza "posłany"). Poszedł więc i obmył się, i odszedł,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”Idź, umyj się w sadzawce Siloam” (co się tłumaczy: ”Posłany”). Odszedł więc i się umył,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i umyj się w sadzawce Siloam (to znaczy: „Posłany”)—rzekł Jezus. Niewidomy poszedł, zmył błoto i wrócił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2024-04-23T20:24:01Z</dcterms:modified>
</cp:coreProperties>
</file>