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syn Alfeusza i Szymon ten zapaleniec i Judasz syn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weszli, udali się na piętro,* gdzie zatrzymali się: Piotr i Jan, i Jakub, i Andrzej, Filip i Tomasz, Bartłomiej i Mateusz, Jakub, (syn) Halfeusza, i Szymon Zelota, i Juda, (syn)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weszli, do górnej komnaty wstąpili, gdzie byli trwając, jako to Piotr, i Jan, i Jakub. i Andrzej, Filip i Tomasz Bartłomiej i Mateusz, Jakub Alfeusza i Szymon, (ten) fanatyk* i Juda Jakuba.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(syn) Alfeusza i Szymon (ten) zapaleniec i Judasz (syn)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udali się do sali na piętrze, w której zatrzymali się: Piotr, Jan, Jakub, Andrzej, Filip, Tomasz, Bartłomiej, Mateusz, Jakub, syn Halfeusza, Szymon Zelota i 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przyszli, weszli do sali na górze, gdzie przebywali Piotr i Jakub, Jan i Andrzej, Filip i Tomasz, Bartłomiej i Mateusz, Jakub,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Alfeusza, i Szymon Zelota oraz Juda,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weszli, wstąpili na salę, gdzie mieszkali Piotr, i Jakób, i Jan, i Andrzej, i Filip, i Tomasz, Bartłomiej, i Mateusz, Jakób Alfeuszowy, i Szymon Zelotes, i Judas Jakóbowy.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wyszli, wstąpili do wieczernika, gdzie mieszkali Piotr i Jan, Jakub i Andrzej, Filip i Tomasz, Bartłomiej i Mateusz, Jakub Alfeuszów i Szymon Zelotes, i Judasz Jakobów.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tam, weszli do sali na górze i przebywali w niej: Piotr i Jan, i Jakub, i Andrzej, Filip i Tomasz, Bartłomiej i Mateusz, Jakub, syn Alfeusza, i Szymon Gorliwy, i Juda, [brat]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przybyli, udali się na piętro, gdzie się zatrzymali Piotr i Jan, i Jakub, i Andrzej, Filip i Tomasz, Bartłomiej i Mateusz, Jakub Alfeuszowy i Szymon Zelota, i Juda Jakubowy.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przyszli, weszli do sali na górze. Przebywali tam: Piotr i Jan, Jakub i Andrzej, Filip i Tomasz, Bartłomiej i Mateusz, Jakub, syn Alfeusza, i Szymon Zelota oraz 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przybyli, weszli do sali na piętrze, gdzie się zwykle zbierali. Byli tam: Piotr, Jan, Jakub, Andrzej, Filip, Tomasz, Bartłomiej, Mateusz, Jakub, syn Alfeusza, Szymon Gorliwy i 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przybyli, weszli do górnej izby i tam przebywali: Piotr, i Jan, i Jakub, i Andrzej, Filip i Tomasz, Bartłomiej i Mateusz, Jakub [syn] Alfeusza, i Szymon Zelota, i Juda [syn]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weszli do izby na piętrze, gdzie mieszkali Piotr, Jan i Jakub. Andrzej, Filip i Tomasz, Bartłomiej i Mateusz, Jakub syn Alfeusza, Szymon ze stronnictwa zelotów i Judasz syn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przyszli do domu, weszli na górę, tam gdzie zwykle się zatrzymywali. Byli to: Piotr, Jan, Jakub, Andrzej, Filip i Tomasz, Bartłomiej i Mateusz, Jakub, syn Alfeusza, Szymon zwany Gorliwym i Judasz,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Прийшовши, завітали до покою, де перебували Петро та Іван, Яків та Андрій, Пилип та Тома, Вартоломій та Матвій, Яків Алфеїв та Симон Зилот і Юда Яковів.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przybyli, weszli do górnej komnaty, gdzie już przebywali: Piotr, Jakób, Jan, Andrzej, Filip, Tomasz, Bartłomiej, Mateusz, Jakób Alfeusza, Szymon Zelota i Judas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miasta, poszli do pokoju na górze, gdzie przebywali. A takie były imiona wysłanników: Kefa, Ja'akow, Jochanan, Andrzej, Filip, T'oma, Bar-Talmaj, Mattitjahu, Ja'akow Ben-Chalfaj, Szim'on "Zelota" i J'huda Ben-Ja'akow.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przyszedłszy, weszli do górnej izby, gdzie się zatrzymali Piotr oraz Jan i Jakub, a także Andrzej, Filip i Tomasz, Bartłomiej i Mateusz, Jakub, syn Alfeusza, i Szymon, ów gorliwy, jak również Judas,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w swoim pokoju na piętrze. Byli tam: Piotr, Jan, Jakub, Andrzej, Filip, Tomasz, Bartłomiej, Mateusz, Jakub—syn Alfeusza, Szymon Gorliwy i Juda—syn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piętro, ὑπερῷον, być może: (1) izba pod. do tej, w której odbyła się Ostatnia Wieczerza (&lt;x&gt;480 14:15&lt;/x&gt;); (2) sala w domu Marii, matki Marka (&lt;x&gt;480 12:12&lt;/x&gt;), w której apostołowie kryli się przed Żydami (&lt;x&gt;500 20:19&lt;/x&gt;).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imion apostołów: Bartłomiej – Jan nazywa go Natanael (&lt;x&gt;500 1:45-49&lt;/x&gt;;&lt;x&gt;500 21:2&lt;/x&gt;); Jakub, syn Halfeusza – tożsamy z Jakubem Młodszym (&lt;x&gt;480 15:40&lt;/x&gt;); Juda, syn Jakuba, to Tadeusz (&lt;x&gt;470 10:3&lt;/x&gt;; &lt;x&gt;480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10:2-4&lt;/x&gt;; &lt;x&gt;480 3:16-19&lt;/x&gt;; &lt;x&gt;490 6:14-16&lt;/x&gt;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lepiej: "Gorliwy".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2024-04-18T14:36:07Z</dcterms:modified>
</cp:coreProperties>
</file>