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bracia! Musiały się spełnić słowa Pisma, w których Duch Święty ustami Dawida zapowiedział, że pojawi się ktoś taki jak Judasz i stanie się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musiało się wypełnić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Pisma, w którym Duch Święty zapowiedział przez usta Dawida o Judaszu, który był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ono pismo, które opowiedział Duch Święty przez usta Dawidowe o Judaszu, który był wodzem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musiałoć się wypełnić pismo, które opowiedział Duch święty przez usta Dawidowe o Judaszu (który był wodzem tych, co poimali Jezusa),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wypełnić się słowo Pisma, które Duch Święty zapowiedział przez usta Dawida o Judaszu. On to wskazał drogę tym,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Pismo, w którym Duch Święty przepowiedział przez usta Dawida o Judaszu, który stał się przywódcą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się wypełnić Pismo, w którym Duch Święty powiedział przez usta Dawida o Judaszu, który wskazał drogę tym, co pojmali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„Bracia! Musiało się wypełnić to, co Duch Święty zapowiedział w Piśmie przez Dawida o Judaszu. Przewodził on tym, którzy uwięzili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„Bracia, musiało wypełnić się Pismo, w którym Duch Święty przepowiedział przez usta Dawida o Judaszu, przewodniku tych, którzy pojmali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Drodzy bracia! Duch Święty ustami Dawida zapowiedział, co miało się stać z Judaszem, który doprowadził do uwięzienia Jezusa. Ta zapowiedź musiała się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ʼBracia! Musiały się wypełnić słowa zapowiedziane przez Ducha Świętego ustami Dawida o Judaszu, który stanął na czele tych,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Мужі-братове! Треба було, щоб сповнилося Писання, яке передрікав Святий Дух устами Давида про Юду, що привів тих, які схопили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bracia, było konieczne, aby zostało wypełnione Pismo, które Duch Święty zapowiedział przez usta Dawida o Judasu, będącym przewodnikiem tych, którzy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"Bracia, Ruach Ha-Kodesz przez Dawida powiedział zawczasu o J'hudzie, i musiały się te słowa Tanach wypełnić. On przewodził tym, którzy pojmali Jeszuę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”Mężowi, bracia, było konieczne, żeby się spełniły słowa Pisma, jakie ustami Dawida duch święty uprzednio wypowiedział o Judaszu, który stał się przewodnikiem tych, co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Musiało się wypełnić proroctwo Pisma, które Duch Święty, poprzez króla Dawida, wypowiedział o Judaszu. To on doprowadził do aresztowania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2024-04-20T09:22:25Z</dcterms:modified>
</cp:coreProperties>
</file>