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6"/>
        <w:gridCol w:w="6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2024-04-25T20:25:35Z</dcterms:modified>
</cp:coreProperties>
</file>