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też, po swojej męce, przedstawił się jako żywy. Dał na to wiele przekonywających dowodów. Ukazywał się im bowiem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też po swojej męce objawił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żywy w wielu niewątpliwych dowodach, przez czterdzieści dni ukazując się im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samego siebie po męce swojej żywym stawił w wielu niewątpliwych dowodach, przez czterdzieści dni ukazując się im i mówiąc o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też siebie samego po swej męce stawił żywym w rozmaitych dowodziech, przez czterdzieści dni się im ukazując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dał wiele dowodów, że żyje: ukazywał się im przez czterdzieści dni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liczne tego dowody, ukazując się im przez czterdzieści dni i mówiąc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 objawił się jako Żyjący i dał tego liczne dowody. Ukazywał się przez czterdzieści dni i mówił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swojej męce wiele razy okazywał im, że żyje. Przez czterdzieści dni zjawiał się im bowiem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swej męce dał im wiele dowodów, że znowu jest żywy. Pozwalał się im oglądać przez dni czterdzieści i mówił o królestwie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męce krzyża wiele razy w ciągu czterdziestu dni pojawiał się przed nimi, na dowód, że żyje i mówił do nich o Królestwie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po męce przez wiele znaków dał niezbite dowody, że żyje, ukazując się im przez czterdzieści dni i nauczając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ними постав живий після своїх страждань, з численними доказами, з'являючись їм упродовж сорока днів і промовляючи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też, po swojej męce, w wielu niewątpliwych znakach polecił samego siebie jako żyjącego, ukazując się im przez czterdzieści dni oraz mówiąc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śmierci ukazywał im się i dawał wiele przekonujących dowodów, że żyje. Oglądali Go przez okres czterdziestu dni, a On mówił z nimi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swych cierpieniach ukazywał za pomocą wielu bezspornych dowodów, że żyje, albowiem w ciągu czterdziestu dni był przez nich widywany i mówił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dał wiele dowodów na to, że żyje, pomimo doznanych cierpień i śmierci. Przez czterdzieści dni ukazywał się im i rozmawiał z nimi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2024-04-26T23:06:10Z</dcterms:modified>
</cp:coreProperties>
</file>