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 schwytaniu osadził w więzieniu* i przekazał czterem czwórkom żołnierzy,** by go strzegli, zamierzając po święcie Paschy*** wyprowadzić go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i ścisnąwszy umieścił sobie w strażnicy, wydawszy czterem czwórkom żołnierzy strzec* go, postanawiając po (święcie) Paschy poprowadzić go ludowi.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&lt;x&gt;500 21:18&lt;/x&gt;;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Strzegli  go  na  zmianę  czterej  żołnierze.  Do  dwóch  był  przykuty  w  celi,  dwaj stali przed nią. Warta u Rzymian trwała 6 godzin.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Domyślnie:aby strzegli.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2024-04-29T03:32:16Z</dcterms:modified>
</cp:coreProperties>
</file>