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zamierzał go wyprowadzić Herod nocy tej był Piotr który jest uśpiony pomiędzy dwoma żołnierzami który jest związany łańcuchami dwoma strażnicy zarówno przed drzwiami strzegli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miał go wyprowadzić, Piotr tej nocy spał między dwoma żołnierzami, skuty dwoma łańcuchami, przed drzwiami zaś strażnicy strzegli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zamierzał poprowadzić go Herod, nocy owej był Piotr śpiącym* między dwoma żołnierzami, związany kajdanami dwoma; strażnicy przed podwojami strzegli strażnicy.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zamierzał go wyprowadzić Herod nocy tej był Piotr który jest uśpiony pomiędzy dwoma żołnierzami który jest związany łańcuchami dwoma strażnicy zarówno przed drzwiami strzegli 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"był (...) śpiącym" - inaczej:,,spał".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2024-04-28T23:29:54Z</dcterms:modified>
</cp:coreProperties>
</file>