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w Jerozolimie bowiem i ich przełożeni nie rozpoznali Go* i przez skazanie Go wypełnili głosy proroków czytane w każdy szabat;**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zamieszkujący w Jeruzalem i (ci) panujący (nad) nimi Tego nie poznawszy i głosy proroków, (te) w każdy szabat odczytywane, osądziwszy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bowiem oraz ich przełożeni nie rozpoznali Go. Skazując Go jednak, wypełnili zapowiedzi proroków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Jerozolimy bowiem i ich przełożeni, nie znając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głosów proroków, które są czytane w każdy szabat, wypełnili je, osądzając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co mieszkają w Jeruzalemie i przełożeni ich, nie znając tego Jezusa i głosów prorockich, które przez każdy sabat bywają czytane, wypełnili je, osądziwszy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mieszkali w Jeruzalem i książęta jego, nie znając tego i głosów prorockich, które przez każdy szabbat czytane bywają, osądziwszy, wypełnili,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mieszkańcy Jeruzalem i ich zwierzchnicy nie uznali Go, a potępiając Go, wypełnili głosy Proroków, odczytywane co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bowiem i ich przełożeni nie poznali go i przez skazanie go wypełnili słowa proroków, czytane w każdy 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mieszkają w Jeruzalem i ich zwierzchnicy, nie uznali Go i, potępiając Go, wypełnili słowa Proroków,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mieszkańcy Jeruzalem, ani ich zwierzchnicy Go nie rozpoznali. Wydali na Niego wyrok i tym samym wypełnili słowa Proroków, odczytywane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mieszkańcy Jeruzalem i ich przywódcy nie uznali Go, a osądzając spełnili wypowiedzi Proroków, odczytywane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mieszkańcy Jerozolimy i ich przywódcy nie uznali Jezusa za Zbawcę, ale wydali na niego wyrok i tym samym wypełnili zapowiedzi proroków, które są odczytywane w każdy 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mieszkańcy Jerozolimy i ich przełożeni odrzucili. A skazując Jezusa, wypełnili słowa proroków,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живуть у Єрусалимі, і їхні правителі, не зрозумівши цього, виконали слова пророчі, що читаються щосуботи, - засудивши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poznali tego ci, co mieszkają w Jerozolimie i ich władcy. Nie poznali też głosów proroków, które czytane są w każdy szabat, więc osądzili go i wypełnili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mieszkający w Jeruszalaim i ich przywódcy nie poznali, kim jest Jeszua, i nie zrozumieli przesłania Proroków, odczytywanego co szabbat, wypełnili zatem to przesłania, skazując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mieszkańcy Jerozolimy i ich władcy nie znali Go, ale występując w roli sędziów, spełnili to, co wypowiedzieli Prorocy, a co jest odczytywane na głos w każdy 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ich przywódcy nie rozpoznali jednak w Jezusie Mesjasza. A skazując Go na śmierć, wypełnili słowa proroków, które dotychczas czytali w każdy 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26:60&lt;/x&gt;; &lt;x&gt;480 14:55&lt;/x&gt;; &lt;x&gt;480 15:14&lt;/x&gt;; &lt;x&gt;490 23:4&lt;/x&gt;; &lt;x&gt;500 18:38&lt;/x&gt;; &lt;x&gt;500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2024-04-29T10:54:03Z</dcterms:modified>
</cp:coreProperties>
</file>