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4007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wskrzesił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28:17&lt;/x&gt;; &lt;x&gt;480 16:9&lt;/x&gt;; &lt;x&gt;490 24:15&lt;/x&gt;; &lt;x&gt;510 1:3&lt;/x&gt;; &lt;x&gt;530 15:5-7&lt;/x&gt;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2024-04-29T09:38:16Z</dcterms:modified>
</cp:coreProperties>
</file>