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tym drugim jest napisane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względem nas, ich dzieci, przez wzbudzenie nam Jezusa, jak to napisano w psalmie drugim:* ** Jesteś moim Synem,*** Ja cię dziś zrodziłem.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tę Bóg wypełnił dzieciom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[ich:]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nam, podniósłszy* Jezusa, jak i w śpiewie** jest napisane, (tym) drugim: "Synem mym jesteś Ty, ja dzisiaj zrodziłem Cię".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(tym) drugim jest napisane Syn mój jesteś Ty Ja dzisiaj zrodziłem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drugim, δευτέρῳ, P 74 </w:t>
      </w:r>
      <w:r>
        <w:rPr>
          <w:rtl/>
        </w:rPr>
        <w:t>א</w:t>
      </w:r>
      <w:r>
        <w:rPr>
          <w:rtl w:val="0"/>
        </w:rPr>
        <w:t xml:space="preserve"> (IV); pierwszym, πρωτω, D Or (250); w psalmach, ψαλμοις, P 45 vid (III); w sl : Ps 1 i 2 bywały łączone; Ps 1 mógł być wcześniej wstępem Psałterza; &lt;x&gt;510 13:33&lt;/x&gt;L.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6:9&lt;/x&gt;; &lt;x&gt;520 8:11&lt;/x&gt;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wskrzeszeniu.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"psalmie".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2024-04-29T09:20:09Z</dcterms:modified>
</cp:coreProperties>
</file>