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wzbudził z martwych, aby już nie podlegał skażeniu, wynika z zapowiedzi, że: dotrzymam wobec was niezawodnych obietnic złożonych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martwych, aby już nigdy nie uległ zniszczeniu, tak wyraził: Dam wam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aby się więcej nie wrócił do skażenia, tak powiedział: Dam wam święte dobrodziejstwa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że się już nie ma wrócić do skażenia, tak powiedział: Żeć wam dam święte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 i że nie miał już nigdy ulec rozkładowi, tak wyraził: Wypełnię wierne,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 aby już nigdy nie uległ skażeniu, powiedział to tak: Dał wam święte rzeczy Dawidowe, rzeczy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wskrzesił Go z martwych, aby już nigdy nie uległ rozkładowi, tak wyraził: Wypełnię wam godne wiary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także, że Go wskrzesi z martwych, aby na zawsze uchronić Go od rozkładu w grobie: Wypełnię wobec was wiarygodne obietnice łaskawości dane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Go spośród umarłych wywiódł, aby nie wrócił już do zepsucia, to tak powiedział: Spełnię wam te święte, godne wiary [obietnice] Dawidowe.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wzbudził go z martwych, aby już na zawsze wyzwolić go z mocy śmierci, co potwierdził tymi słowy: Na pewno spełnię obietnice dane Dawidowi.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martwych, aby już więcej nie uległ rozkładowi, tak to zapowiedział: ʼWypełnię obietnicę daną Dawidowi, w którą wierzyć należałoʼ.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воскресив його з мертвих, щоб більше не повернувся у тління, так заповів: Дам вам справжні Давидові святощі.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 jako tego, który już nie ma powracać do zepsucia, tak powiedział: Dam wam święte Dawida,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że wskrzesił Go z martwych, aby już nigdy nie zaznał zniszczenia, rzekł: "Dam Ci święte i godne rzeczy Dawidowe".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wskrzesił go z martwych, by już nie wrócił do skażenia, oświadczył w taki sposób: ʼObdarzę was wiernymi przejawami lojalnej życzliwości wobec Dawidaʼ.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przepowiedział również—mówił dalej Paweł—że wskrzesi Jezusa, i że On już nigdy nie powróci do grobu. Napisano bowiem: „Uczynię coś cudownego, tak jak obiecałem Dawidowi”.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2024-04-29T09:00:37Z</dcterms:modified>
</cp:coreProperties>
</file>