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5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mówi nie dasz świętobliwy twój zobaczyć rozkładu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na innym miejscu mówi: Nie dasz Twojemu świętemu oglądać skażenia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i w innym mówi: "Nie dasz świątobliwy Twój zobaczyć* ruinę**".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mówi nie dasz świętobliwy twój zobaczyć rozkładu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w innym miejscu czytamy: Nie dopuścisz, aby Twój Święty został dotknięty skażeniem.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innym miejscu mówi: Nie dasz twemu Świętemu doznać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indziej powiada: Nie dasz Świętemu twemu widzieć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indziej powiada: Nie dasz świętemu twemu oglądać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miejscu mówi: Nie dozwolisz, aby Twój Święty uległ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na innym miejscu mówi: Nie dopuścisz, by święty twój oglądał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 innym miejscu mówi: Nie dopuścisz, aby Twój Święty doznał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 innym miejscu mówi: Nie dopuścisz, aby Twój święty uległ rozkładowi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sprawie gdzie indziej mówi: Nie pozwolisz, by Święty Twój doznał zepsucia.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tak mówi w innej księdze: Nie dasz swemu słudze obrócić się w proch.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na innym miejscu mówi: ʼNie pozwolisz, aby święty Twój uległ zniszczeniuʼ.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в іншому місці говорить: Не даси своєму святому побачити 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miejscu mówi: Nie dasz twojemu świętemu zobaczyć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innym miejscu jest to wyjaśnione: "Nie pozwolisz swemu Świętemu ujrzeć zniszczenia".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 innym psalmie mówi: ʼNie pozwolisz, żeby lojalny wobec ciebie ujrzał skażenieʼ.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innym psalmie—kontynuował Paweł—napisano zaś: „Nie pozwolisz, aby Twój Święty obrócił się w proch”.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 dasz, żeby świątobliwy Twój zobaczył".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rozkładzie martwego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2024-04-29T13:38:52Z</dcterms:modified>
</cp:coreProperties>
</file>