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6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szydercy, zdziwcie się i zgińcie, bo za waszych dni dokonuję dzieła, dzieła, któremu na pewno nie uwierzylibyście, jeśliby wam ktoś o nim opowiadał.*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lekceważący, i zadziwcie się, i przepadnijcie, bo dzieło działam ja w dniach waszych, dzieło, (w) które nie uwierzycie, jeśli ktoś opowiadać będzie wam".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szydercy i zdziwcie się i zostańcie usuniętymi gdyż dzieło Ja działam w dniach waszych dzieło któremu nie uwierzylibyście jeśli ktoś opowiadałby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2024-04-29T11:13:28Z</dcterms:modified>
</cp:coreProperties>
</file>