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94"/>
        <w:gridCol w:w="54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którzy stali się w Salaminie zwiastowali Słowo Boga w zgromadzeniach Judejczyków mieli zaś i Jana podwładnego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znaleźli się w Salaminie, głosili Słowo Boga* w synagogach** Żydów; mieli też Jana*** (jako) pomocnika.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stawszy się w Salaminie. zwiastowali słowo Boga w synagogach* Judejczyków. Mieli zaś i Jana (jako) sługę.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którzy stali się w Salaminie zwiastowali Słowo Boga w zgromadzeniach Judejczyków mieli zaś i Jana podwładnego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13:26&lt;/x&gt;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6:2&lt;/x&gt;; &lt;x&gt;490 4:15-16&lt;/x&gt;; &lt;x&gt;510 13:14&lt;/x&gt;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19:22&lt;/x&gt;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Etymologicznie: "w miejscach zebrań".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2024-04-29T15:37:12Z</dcterms:modified>
</cp:coreProperties>
</file>