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całej wyspy aż do Pafos* spotkali pewnego mężczyznę, maga,** *** fałszywego proroka,**** Żyda imieniem Bar-Jezus,*****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całą wyspę aż do Pafos, znaleźli męża pewnego, maga, kłamliwego proroka, Judejczyka, któremu imię Bar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wyspę aż do Pafos znaleźli pewnego maga fałszywego proroka Judejczyka któremu imię Bar-Jezus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przeszli całą wyspę. Doszli aż do Pafos, gdzie spotkali pewnego maga, fałszywego proroka, Żyda imieniem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wyspę aż do Pafos, spotkali tam pewnego czarownika,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onę wyspę aż do Pafu, znaleźli tam jakiegoś czarnoksiężnika, fałszywego proroka, Żyda, któremu imię było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wszytkę wyspę aż do Pafu, naleźli niektórego męża czarnoksiężnika, fałesznego proroka, Żyda, któremu było imię Baresu,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całą wyspę aż do Pafos, spotkali pewnego czarnoksiężnika, fałszywego proroka Żyda,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całą wyspę aż do Pafos, spotkali pewnego maga, fałszywego proroka żydowskiego imieniem Bar-Jezus,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całą wyspę aż do Pafos. Tam spotkali maga Bar-Jezusa, który był fałszywym prorokiem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całą wyspę aż do Pafos i tam spotkali pewnego człowieka, maga, fałszywego proroka, Żyda imieniem Bar-Jezus.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oni całą wyspę aż do Pafos, gdzie spotkali pewnego Żyda, zajmującego się magią; miał on na imię Bar-Jezus i podawał się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całą wyspę aż do Pafos, spotkali tam pewnego maga, fałszywego proroka żydowskiego imieniem Bar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ввесь острів аж до Пафи, знайшли якогось чоловіка - ворожбита, фальшивого пророка, юдея на ім'я Вар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całą wyspę aż do Pafos, znaleźli pewnego szarlatana, fałszywego proroka, Żyda, który miał na imię Barjezus.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przeszli całą wyspę. Na koniec przyszli do Pafos, gdzie znaleźli żydowskiego czarnoksiężnika i pseudo-proroka imieniem Bar-Jeszua.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przeszli przez całą wyspę aż do Pafos, napotkali pewnego mężczyznę, czarnoksiężnika, fałszywego proroka, Żyda imieniem Bar-Jezus;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przeszli całą wyspę i dotarli do Pafos. Tam natknęli się na niejakiego Bar-Jezusa, maga, który był fałszywym żydowskim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nowe Pafos, do którego dochodziła rzymska droga. Leżało ono ok. 15 km od starego Pafos, ośrodka kultu Wenus.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Mag, μάγος, nie ozn. tylko czarnoksiężnika (&lt;x&gt;470 2:1&lt;/x&gt;, 7, 10). W sensie negatywnym w &lt;x&gt;510 8:9&lt;/x&gt;,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7:11&lt;/x&gt;; &lt;x&gt;510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Bar-Jezus, Βαριησοῦς, ּ</w:t>
      </w:r>
      <w:r>
        <w:rPr>
          <w:rtl/>
        </w:rPr>
        <w:t>בַר־יֵׁשּועַ</w:t>
      </w:r>
      <w:r>
        <w:rPr>
          <w:rtl w:val="0"/>
        </w:rPr>
        <w:t xml:space="preserve"> (bar-Jeszua), czyli: syn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2024-04-29T10:48:18Z</dcterms:modified>
</cp:coreProperties>
</file>