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Paweł dokonał, zaczęły nawoływać po likaońsku: Zstąpili do nas bogowie! Przyjęli postać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widząc, co uczynił Paweł, zaczęli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co Paweł uczynił, podnieśli głos swój, mówiąc po likaońsku: Bogowie stawszy się podobni ludziom,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nazywali Barnabasza Jowiszem, a Pawła Merkuriuszem, ponieważ on przodkował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uczynił Paweł, tłumy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tłum, co Paweł uczynił, zaczął wołać, mówiąc po likaońsku: Bogowie w ludzkiej postaci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Paweł uczynił,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czego Paweł dokonał, wołali po likaońsku: „Bogowie w ludzkiej postaci zstąpili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 zobaczył, co Paweł uczynił, zaczął wykrzykiwać po likaońsku, mówiąc: „Bogowie upodobnili się do ludzi i zeszli do 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zaś, widząc, czego Paweł dokonał, zawołali po likaońsku: - Oto przybyli do nas bogowie w ludzkiej postaci!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widząc, czego Paweł dokonał, mówiły w swoim likaońskim języku: ʼBogowie w ludzkiej postaci zstąpili do nasʼ,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побачили, що зробив Павло, піднесли свій голос, кажучи по-лікаонському: До нас зійшли боги в людській подобі.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tłumy zobaczyły, co uczynił Paweł, podniosły swój głos, mówiąc po likaońsku: Zeszli do nas bogowie i zostali upodobnieni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Sza'ul zrobił, zaczęły krzyczeć po likaońsku: "Bogowie zstąpili do nas pod postacią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ujrzawszy, co uczynił Paweł, podniosły głosy, mówiąc po likaońsku: ”To bogowie stali się podobni do ludzi i zstąpili do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zgromadzone tłumy, na widok czynu Pawła, zaczęły krzyczeć po likaońsku: —Pod postacią tych ludzi nawiedzili nas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2024-05-03T21:57:32Z</dcterms:modified>
</cp:coreProperties>
</file>