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9"/>
        <w:gridCol w:w="5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dnia szabatów wyszliśmy na zewnątrz miasta obok rzeki gdzie było wnioskowane modlitwa być i usiadłszy mówiliśmy do które zeszły się kobiet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szabatu* wyszliśmy za bramę nad rzekę,** gdzie, jak sądziliśmy, było miejsce modlitwy;*** tam usiedliśmy i rozmawialiśmy z kobietami, które się zeszły.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Dnia szabatu wyszliśmy na zewnątrz bramy w stronę rzeki, gdzie sądziliśmy, (że) modlitwa być*. I usiadłszy mówiliśmy (do) (tych). (które się zeszły), kobiet.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dnia szabatów wyszliśmy na zewnątrz miasta obok rzeki gdzie było wnioskowane modlitwa być i usiadłszy mówiliśmy (do) które zeszły się kobiet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8:15&lt;/x&gt;; &lt;x&gt;230 137:1&lt;/x&gt;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Miejsce modlitwy nad rzeką łączyło się z obmywaniami rytualnymi.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 odbywa się modlitwa".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2024-04-16T23:42:33Z</dcterms:modified>
</cp:coreProperties>
</file>