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3"/>
        <w:gridCol w:w="6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szliśmy na modlitwę, spotkała nas pewna młoda służąca,* mająca ducha wieszczego,** *** która swoim wróżeniem przynosiła duży zysk**** swoim panom.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 szliśmy) my na modlitwę, (że) służebna pewna, mająca ducha, pytona*, wyjść naprzeciw** nam, która zarobek wielki podawała panom jej wieszcząc.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idąc nam na modlitwę służąca pewna mająca ducha wróżby wyjść naprzeciw nam która zarobek wielki przydawała panom jej wróżąc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służąca, παιδίσκην, l. niewolnica.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wieszczego, πνεῦμα πύθωνα.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19:31&lt;/x&gt;; &lt;x&gt;90 28:8&lt;/x&gt;; &lt;x&gt;480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duchu wieszczenia.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służebna pewna, mająca ducha, pytona, wyszła naprzeciw".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2024-04-24T11:31:02Z</dcterms:modified>
</cp:coreProperties>
</file>