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Pawłem i za nami, wołała: Ci ludzie są sługami Najwyższego Boga! Oni głoszą wam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za Pawłem i za nami, wołała: Ci ludzie są sługami Boga Najwyższego i zwiastują nam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sługami są Boga najwyższego, którzy nam opowiadają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są słudzy Boga nawyższego, którzy wam oznajmują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to, biegnąc za Pawłem i za nami, wołała: Ci ludzie są sługami Boga Najwyższego, oni wam głoszą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za Pawłem i za nami, wołała mówiąc: Ci ludzie są sługami Boga Najwyższego i 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szła za Pawłem i za nami i wołała: Ci ludzie są sługami Boga Najwyższego! Oni wam głoszą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ona za Pawłem i krzyczała: „Ci ludzie są sługami Boga Najwyższego i mówią wam o drodze zbawienia”.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teraz za Pawłem i za nami, wykrzykiwała mówiąc: „Ci ludzie są sługami Boga najwyższego. Oni was uczą drogi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Chodziła ona za Pawłem i za nami i wykrzykiwała: - Ci ludzie są sługami Najwyższego Boga i głoszą wam drogę wybawienia!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za Pawłem i nami wykrzykiwała: ʼCi ludzie są sługami Boga Najwyższego i głoszą wam drogę zbawieniaʼ.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йшла слідом за Павлом та за нами і кричала, кажучи: Ці люди - це раби Бога Всевишнього, які провіщають вам шлях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chodząc za Pawłem i za nami, wołała, mówiąc: Ci ludzie są sługami Boga Najwyższego, co 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Sza'ulem i nami wszystkimi, wrzeszcząc bez przerwy: "Ludzie ci to słudzy Boga Ha'Eliona! Mówią wam, jak się zbawić!"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Pawłem i za nami, wołając tymi słowy: ”Ludzie ci są niewolnikami Boga Najwyższego, którzy wam ogłaszają drogę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Pawłem i za nami, krzycząc: —Ci ludzie to słudzy Najwyższego Boga! Oni głoszą wam drogę do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2024-04-20T08:32:19Z</dcterms:modified>
</cp:coreProperties>
</file>