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8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spostrzegli, że nadzieja ich zysku odeszła,* schwytali Pawła i Sylasa,** zawlekli ich na rynek przed przełożonych,***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panowie jej, że wyszła nadzieja zarobku ich, chwyciwszy Pawła i Sylasa, zaciągnęli na rynek przed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właściciele służącej spostrzegli, że ich nadzieja na zysk przepadła, schwytali Pawła oraz Sylasa i zawlekli ich na rynek do przedstawicieli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panowie zobaczyli, że przepadła nadzieja ich zysku, schwytali Pawła i Sylasa, zawlekli ich na rynek przed władzę;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panowie jej, iż zginęła nadzieja zysku ich, pojmawszy Pawła i Sylę, ciągnęli je na rynek przed urząd,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panowie jej, iż wyszła nadzieja zysku ich, poimawszy Pawła i Sylę, wiedli na rynek do panów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panowie jej spostrzegli, że przepadła nadzieja ich zysków, pochwycili Pawła i Sylasa, zawlekli na rynek przed władze,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ujrzeli, że przepadła nadzieja na ich zysk, pochwycili Pawła i Sylasa, zawlekli ich na rynek przed urzędników.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panowie spostrzegli, że przepadła nadzieja ich zarobku, pochwycili Pawła i Sylasa i zawlekli na rynek przed zwierzchników.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panowie zorientowali się, że utracili źródło dochodów, pojmali Pawła i Sylasa i zawlekli ich na rynek przed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jej panowie spostrzegli, że odeszła ich nadzieja na dalsze dochody, złapali Pawła i Sylasa i zaciągnęli ich na agorę do władz.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jej panowie spostrzegli, że przepadło im źródło zysku, pochwycili Pawła i Sylasa, zaciągnęli ich na rynek do urzędu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właściciele zorientowali się, że przepadły zyski, na które liczyli, pochwycili Pawła i Sylasa, zawlekli na rynek i postawili przed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пани, побачивши, що пропала надія їхнього заробітку, взявши Павла та Силу, притягли на ринок до князів,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jej panowie zobaczyli, że skończyła się nadzieja ich zysku, chwycili Pawła i Sylasa oraz zaciągnęli ich na rynek, przed rządców.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jej właściciele, widząc, że wskutek tego stracili dalszą możliwość zysku, pochwycili Sza'ula i Silę i wywlekli ich na rynek przed oblicze władz.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panowie spostrzegli, że przepadła ich nadzieja zysku, pochwycili Pawła i Sylasa, zawlekli ich na rynek do władców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właściciele niewolnicy zobaczyli, że przepadła ich nadzieja na dalsze dochody, schwytali Pawła oraz Sylasa i zaciągnęli ich na rynek, do władz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17:6&lt;/x&gt;; &lt;x&gt;510 18:12&lt;/x&gt;; 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2024-04-18T11:09:00Z</dcterms:modified>
</cp:coreProperties>
</file>