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58"/>
        <w:gridCol w:w="54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doprowadziwszy ich do dowódców strażników powiedzieli ci ludzie niepokoją nasze miasto Judejczycy będąc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wprowadzili ich przed pretorów* ** i powiedzieli: Ci oto ludzie bardzo niepokoją nasze miasto,*** będąc Żydami,****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doprowadziwszy ich (do) komendantów, powiedzieli: "Ci ludzie niepokoją nasze miasto, Judejczykami będąc,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doprowadziwszy ich (do) dowódców strażników powiedzieli ci ludzie niepokoją nasze miasto Judejczycy będąc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Pretor, στρατηγός, urzędnik rzym. sprawujący tzw. władzę mniejszą. Pod nieobecność konsulów przejmował on najwyższą władzę w mieście.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10:18&lt;/x&gt;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&lt;x&gt;110 18:17&lt;/x&gt;; &lt;x&gt;510 17:6&lt;/x&gt;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Odwołanie się do narodowości łączyło się z dekretem Klaudiusza nakazującym Żydom opuszczenie Rzymu (&lt;x&gt;510 18:2&lt;/x&gt;). Paweł był zatem w Filippi w 49 lub 50 r. Rzymianie bywali niechętni Żydom; &lt;x&gt;510 16:20&lt;/x&gt;L.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2024-03-29T08:39:03Z</dcterms:modified>
</cp:coreProperties>
</file>