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 że zostać potrząśnięte fundamenty więzienia zostały otworzone także od razu drzwi wszystkie i wszystkich więzy został zwolniony zostały zwolnione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wielkie trzęsienie ziemi,* tak że zachwiały się fundamenty więzienia; natychmiast też otworzyły się wszystkie drzwi** i rozwiązały się więzy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Nieoczekiwanie zaś trzęsienie stało się wielkie, tak że potrząśnięte zostać fundamenty* więzienia. Otwarte zostały zaś natychmiast podwoje wszystkie i wszystkich więzy zostały zwolnione.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tak, że zostać potrząśnięte fundamenty więzienia zostały otworzone także od razu drzwi wszystkie i wszystkich więzy został zwolniony (zostały zwolnione)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zatrzęsła się ziemia, na tyle mocno, że przesunęły się fundamenty więzienia. Wszystkie drzwi stanęły natychmiast otworem i więzy wszystkich rozluźniły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powstało silne trzęsienie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że zachwiały się fundamenty więzienia. I natychmiast otworzyły się wszystkie drzwi i wszystkim rozwiązały się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powstało z prędka wielkie trzęsienie ziemi, że się poruszyły grunty więzienia, i zarazem się otworzyły wszystkie drzwi, i wszystkich się związki rozwiązały.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sprędka powstało wielkie ziemie trzęsienie, tak iż się poruszyły fundamenty ciemnice. I wnet się otworzyły wszytkie drzwi, i rozwiązały się pęta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silne trzęsienie ziemi, tak że zachwiały się fundamenty więzienia. Natychmiast otwarły się wszystkie drzwi i ze wszystkich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wielkie trzęsienie ziemi, tak że się zachwiały fundamenty więzienia i natychmiast otworzyły się wszystkie drzwi, a więzy wszystkich się rozwiązały.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tak silne trzęsienie ziemi, że zachwiały się fundamenty więzienia. Natychmiast też otworzyły się wszystkie drzwi i ze wszystkich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silne trzęsienie ziemi, zadrżały fundamenty więzienia, wszystkie bramy się otwarły i ze wszystkich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nastąpił silny wstrząs ziemi, tak że wzruszyły się fundamenty więzienia. W tej samej chwili otwarły się wszystkie drzwi i z wszystkich opadły kajdany.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nagle wielkie trzęsienie ziemi. Zadrżały fundamenty więzienia, pootwierały się wszystkie drzwi, a kajdany wszystkich więźniów pozrywały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tak wielkie trzęsienie ziemi, że zachwiały się fundamenty więzienia i natychmiast pootwierały się wszystkie drzwi, ze wszystkich zaś więźniów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Раптом стався великий землетрус, аж порушилась основа в'язниці, відчинилися враз усі двері, і з усіх кайдани поспадали.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nagle powstało wielkie trzęsienie ziemi, tak, że zostały poruszone fundamenty więzienia, a zarazem otwarte każde drzwi; zostały też zwolnione pęta wszystkich więźniów.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nastąpiło gwałtowne trzęsienie ziemi, które wzruszyło więzienie aż do fundamentów. Wszystkie drzwi się pootwierały, a wszystkie kajdany puściły.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nastąpiło wielkie trzęsienie ziemi, tak iż się zatrzęsły fundamenty więzienia. Natychmiast też otworzyły się wszystkie drzwi, a więzy wszystkich się rozluźniły.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tak wielkie trzęsienie ziemi, że zadrżały fundamenty więzienia. Wszystkie drzwi same się otworzyły, a kajdany wszystkich więźniów rozerwały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4:31&lt;/x&gt;;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5:19&lt;/x&gt;; &lt;x&gt;510 12:10&lt;/x&gt;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"tak, że potrząśnięte zostały fundamenty".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2024-04-18T00:11:42Z</dcterms:modified>
</cp:coreProperties>
</file>