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73"/>
        <w:gridCol w:w="53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poprowadziwszy naprzód ich na zewnątrz powiedział panowie co mnie trzeba czynić aby zostałbym zbawiony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ich wyprowadził na zewnątrz, zapytał: Panowie, co mam czynić,* abym był zbawiony?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poprowadziwszy naprzód ich, na zewnątrz mówił: "Panowie, co ja trzeba czynić*, aby zostałbym zbawiony?"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poprowadziwszy naprzód ich na zewnątrz powiedział panowie co mnie trzeba czynić aby zostałbym zbawiony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3:10&lt;/x&gt;; &lt;x&gt;500 6:28&lt;/x&gt;; &lt;x&gt;510 2:37&lt;/x&gt;; &lt;x&gt;510 22:10&lt;/x&gt;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"abym ja czynił".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2024-04-25T00:44:52Z</dcterms:modified>
</cp:coreProperties>
</file>