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13"/>
        <w:gridCol w:w="58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 zaś ze strażnicy weszli do Lidii i zobaczywszy braci zachęcili ich i wyszli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wyjściu więc z więzienia, wstąpili do Lidii,* a gdy zobaczyli braci,** dodali im otuchy i odeszli.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Wyszedłszy zaś ze strażnicy, weszli do Lidii, i zobaczywszy zachęcili braci, i wyszli.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 zaś ze strażnicy weszli do Lidii i zobaczywszy braci zachęcili ich i wyszli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wyjściu więc z więzienia, wstąpili do Lidii, a gdy zobaczyli braci, dodali im otuchy i 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wyszli z więzienia, wstąpili do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Lidii, a gdy zobaczyli się z braćmi, pocieszyli ich i 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 tedy z więzienia, weszli do Lidyi, a ujrzawszy braci pocieszyli je i 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wyszedszy z ciemnice, weszli do Lidyjej, i ujźrzawszy bracią, pocieszyli je i poszli.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zaś, wyszedłszy z więzienia, wstąpili do Lidii, zobaczyli się z braćmi, pocieszyli ich i 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wyszli z więzienia, wstąpili do Lidii, a ujrzawszy braci, dodali im otuchy i 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po wyjściu z więzienia wstąpili do Lidii, zobaczyli się z braćmi, dodali im otuchy i 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wyszli z więzienia i wstąpili do domu Lidii. Zobaczyli się z braćmi i dodali im otuchy. Potem wyruszyli w dalszą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Wyszli więc z więzienia, udali się do Lidii, zobaczyli się z braćmi, dodali im otuchy i odeszli.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i Sylas po opuszczeniu więzienia wstąpili do Lidii, gdzie zobaczyli się z braćmi, dodali im otuchy, a potem ruszyli w dalszą drogę.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Opuściwszy więzienie wstąpili do Lidii, zobaczyli się z braćmi, pocieszyli ich i 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вийшли з в'язниці, прибули до Лідії і, побачивши братів, потішили [їх] та й пішли.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wyszli z więzienia, weszli do Lidii; a ujrzawszy braci, zachęcili ich i 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więzienia poszli do domu Lidii, a zobaczywszy i pokrzepiwszy braci, 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zaś, wyszedłszy z więzienia, poszli do domu Lidii, a gdy ujrzeli braci, udzielili im zachęty i 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Sylas, po wyjściu z więzienia, udali się jednak do domu Lidii. Spotkali się tam z wierzącymi, dodali im otuchy i dopiero wtedy opuścili miasto.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16:14-15&lt;/x&gt;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16:2&lt;/x&gt;; &lt;x&gt;510 17:10&lt;/x&gt;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2024-04-27T05:15:51Z</dcterms:modified>
</cp:coreProperties>
</file>