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zatem Myzję i 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minąwszy Mizyję, zstąpili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Myzyją, wstąpili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dotarli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zatem Myzji,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więc Mizję i zeszli z gór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 więc Myzję i 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Перейшовши Мисію, прибули до Троади.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minęli Mizję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więc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więc Mizję, 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przez Myzję do Troady.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2024-04-19T00:39:18Z</dcterms:modified>
</cp:coreProperties>
</file>