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proszą zaś oni na większy czas pozostać u nich nie wyraził zgodę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prosili, aby pozostał dłuższy czas, nie zgodził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prosili) zaś oni na większy czas pozostać*, nie zgodził się,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proszą zaś oni na większy czas pozostać u nich nie wyraził zgodę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"żeby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2024-05-07T17:21:28Z</dcterms:modified>
</cp:coreProperties>
</file>