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również chciał wyjść do ludu, lecz uczniowie mu zabronili.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wejść między lud,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wnijść do pospólstwa, nie dopuścili mu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wyniść do pospólstwa, nie dopuścili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wmieszać się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nie pozwolili mu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się wmieszać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tłumu,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chciał wyjść do tłumu, powstrzymali 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wystąpić wobec tego tłumu, ale uczniowie powstrzymali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ludu,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Павло хотів увійти в юрбу, учні не пустили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chciał wyjść do mieszkańców, uczniowie mu nie pozwalali.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sam chciał wyjść przed tłum, ale mu talmidim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chciał wejść między lud, lecz uczniowie mu nie pozwalali: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tam pójść i Paweł, ale wierzący nie pozwolili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2024-05-10T13:19:32Z</dcterms:modified>
</cp:coreProperties>
</file>