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 przyszło odpłynąć po rozstaniu się z nimi, żeglując prosto, przybyliśmy do Kos,* nazajutrz zaś na Rodos,** a stąd do Patary.***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wypłynąć my*, odciągnięci od nich, pojechawszy prosto przyszliśmy** ku Kos, (tego) zaś następnie*** ku Rodos i stamtąd ku Patarze.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 : miasto handlowe, ok. 60 km na pd od  Miletu;  urodził  się  w  nim  Hipokrates  i Apelles,  działała  szkoła  medyczna;  duże skupisko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Rodos : wyspa róż; kolos przedstawiający  bóstwo  słońca,  jeden  z  siedmiu  cudów starożytnego świata, był już wówczas zwalony. Wyspa leżała u wejścia na M. Egejskie; kwitł  na  niej  handel  i  działał  uniwersytet słynący z oratorstwa i retoryki.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Patara : port handlowy na wybrzeżu Licji,  na  lewym  brzegu  Ksantosu;  działała w  niej  wyrocznia  Apollina  rywalizująca  z delficką; ok. 640 km od Tyru; odległość tę można było przepłynąć w 5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wypłynęliśmy".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przypłynęliśmy.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Domyślnie: dnia. Składniej: "następnego zaś 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2024-04-29T13:50:07Z</dcterms:modified>
</cp:coreProperties>
</file>