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zatrzymywaliśmy się) zaś dni liczniejsze*, zszedł pewien z Judei prorok, imieniem Agabos,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mieszkaliśmy przez wiele dni, przyszedł z Judei pewien prorok, imieniem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tam przez niemało dni zamieszkali, przyszedł z Judzkiej ziemi prorok niektóry,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przez kilka dni mieszkali, nadszedł z Żydowskiej ziemie prorok niektóry,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tam przez dłuższy czas mieszkali, przyszedł z Judei pewien prorok, imieniem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dłuższy czas tam pozostawaliśmy, nadszedł z Judei pewien prorok, imieniem Agabus,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mieszkaliśmy tam przez dłuższy czas, przyszedł z Judei pewien prorok o imieniu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dłuższy czas tam mieszkaliśmy, gdy przybył z Judei pewien prorok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już dłużej przebywaliśmy, przybył z Judei pewien prorok, imieniem Agabos.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naszego pobytu u Filipa przyszedł z Judei prorok Agabus.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przebywaliśmy tam jakiś czas, zjawił się z Judei prorok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[ми] перебували багато днів, прийшов із Юдеї якийсь пророк, на ім'я Агав.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pozostaliśmy więcej dni, z Judei zszedł pewien prorok,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tam przebywali, pewien prorok imieniem Agaw zszedł od strony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pozostawaliśmy przez szereg dni, przybył z Judei pewien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naszego dłuższego pobytu w Cezarei przybył tam również z Judei niejaki Agabos,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liczniejsze"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2024-04-29T12:50:32Z</dcterms:modified>
</cp:coreProperties>
</file>