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zaczęliśmy prosić zarówno my, jak i miejscowi, aby nie szedł* do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usłyszeliśmy to*, prosiliśmy my i (ci) miejscowi, (by) nie wchodzić on**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on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2024-04-29T16:19:10Z</dcterms:modified>
</cp:coreProperties>
</file>