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zaś przekonać, ucichliśmy i powiedzieliśmy: Niech się dzieje wola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(Ponieważ) nie (ulegał) zaś on, uspokoiliśmy się powiedziawszy: "Pana wola niech się staje".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&lt;x&gt;470 26:39&lt;/x&gt;; &lt;x&gt;480 14:36&lt;/x&gt;; &lt;x&gt;490 22:42&lt;/x&gt;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2024-04-29T11:04:36Z</dcterms:modified>
</cp:coreProperties>
</file>