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2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dniach tych przygotowawszy się do podróży wchodziliśmy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czasie zaś spakowaliśmy się i wyruszyliśmy do Jerozolimy,*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dniach tych przygotowawszy się wchodziliśmy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dniach tych przygotowawszy się do podróży wchodziliśmy do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2024-04-29T08:43:43Z</dcterms:modified>
</cp:coreProperties>
</file>