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miały siedem dni być spełnionymi z Azji Judejczycy zobaczywszy go w świątyni zdumiewali cały tłum i położyli ręce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siedem dni miało się zakończyć,* Żydzi** z Azji*** zobaczyli go w świątyni, podburzyli cały tłum,**** rzucili na niego ręce*****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miały siedem dni spełniać się, (ci) z Azji Judejczycy oglądnąwszy go w świątyni, doprowadzali do zamieszania cały tłum i narzucili na niego ręce*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miały siedem dni być spełnionymi z Azji Judejczycy zobaczywszy go w świątyni zdumiewali cały tłum i położyli ręce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siedem dni miało się ku końcowi, Żydzi z Azji zauważyli Pawła w świątyni. Podburzyli cały tłum i 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te siedem dni dobiegało końca, zobaczyli go w świątyni Żydzi z Azji, podburzyli tłum i rzucili się na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miało wypełnić siedm dni, niektórzy Żydowie z Azyi, ujrzawszy go w kościele, wzbudzili wszystek lud i wrzucili na niego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wykonywało siedm dni, Żydowie, ci którzy byli z Azyjej, ujźrzawszy go w kościele, wzburzyli wszytek lud i rzucili się nań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dni dobiegało końca, Żydzi z Azji, ujrzawszy go w świątyni, podburzyli cały tłum i rzucili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siedem dni miały się ku końcowi, ujrzeli go w świątyni Żydzi z Azji, podburzyli cały tłum i rzucili się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siedem dni dobiegało końca, Żydzi z Azji zobaczyli go w świątyni, podburzyli cały tłum i rzucili się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dniach Żydzi z Azji zauważyli go w świątyni. Natychmiast podburzyli tłum i 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siedem dni miało się skończyć, zobaczyli go na terenie świątyni Żydzi z Azji. Podburzyli cały tłum i rzucili się na 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Mijał właśnie siedmiodniowy okres oczyszczenia, kiedy Żydzie z prowincji azjatyckiej zobaczyli Pawła w świątyni, podburzyli tłum i rzucili się na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tych siedmiu dni Żydzi z Azji zobaczyli go w świątyni, podburzyli cały tłum i rzucili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мали скінчитися сім днів, ті юдеї, що в Азії, побачивши його в храмі, підбурили всю юрбу і наклали на нього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miało się wypełnić siedem dni, Żydzi z Azji zobaczyli go w Świątyni, wzburzyli cały tłum oraz narzucili na niego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siedem dni prawie upłynęło, gdy jacyś niewierzący Żydzi z prowincji Azja ujrzeli go w Świątyni, podburzyli cały tłum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się kończyło siedem dni, Żydzi z Azji, zobaczywszy go w świątyni, zaczęli w całym tłumie siać zamieszanie i pochwycili go w swe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siedmiodniowy czas oczyszczenie dobiegał końca, kilku Żydów z prowincji Azja ujrzało Pawła w świątyni. Podburzyli oni tłum i rzucili się na niego krzycząc: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 dni : może chodzić o (1) termin ślubów; (2) kolejne wizyty w świątyni; (3) okres świąt (&lt;x&gt;510 20:16&lt;/x&gt;)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13:45&lt;/x&gt;; &lt;x&gt;510 23:12&lt;/x&gt;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21:30&lt;/x&gt;; &lt;x&gt;510 26:21&lt;/x&gt;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"narzucili na niego ręce" - o pojmaniu, o fizycznej agresji.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2024-04-29T10:56:39Z</dcterms:modified>
</cp:coreProperties>
</file>