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7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szukają zaś go zabić weszła wieść do trybuna kohorty że całe jest zdumione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próbowali go zabić,* do chiliarchy oddziału** doszła wieść, że cała Jerozolima jest wzburzona.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szukali)* (by) go zabić, weszła pogłoska (do) tysiącznika kohorty, że całe doprowadzane jest do zamieszania Jeruzalem.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szukają zaś go zabić weszła wieść (do) trybuna kohorty że całe jest zdumione 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16:2&lt;/x&gt;; &lt;x&gt;510 23:12&lt;/x&gt;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10:1&lt;/x&gt;; &lt;x&gt;510 21:32-33&lt;/x&gt;; &lt;x&gt;510 22:24&lt;/x&gt;; &lt;x&gt;510 23:17&lt;/x&gt;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gdy usiłowali.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2024-04-29T10:16:31Z</dcterms:modified>
</cp:coreProperties>
</file>