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3"/>
        <w:gridCol w:w="6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następnego dnia wyszedłszy odnośnie Pawła przyszliśmy do Cezarei i wszedłszy do domu Filipa głosiciela dobrej nowiny będącego z siedmiu pozostaliśmy 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nazajutrz, przybyliśmy do Cezarei* i weszliśmy do domu Filipa, ewangelisty,** który był jednym z siedmiu,*** i pozostaliśmy u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nazajutrz* wyszedłszy przyszliśmy do Cezarei. I wszedłszy do domu Filipa, głosiciela dobrej nowiny, będącego z siedmiu**, pozostaliśmy u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zaś następnego dnia wyszedłszy odnośnie Pawła przyszliśmy do Cezarei i wszedłszy do domu Filipa głosiciela dobrej nowiny będącego z siedmiu pozostaliśmy u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9:30&lt;/x&gt;; &lt;x&gt;510 10:1&lt;/x&gt;; &lt;x&gt;510 21:16&lt;/x&gt;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6:5&lt;/x&gt;; &lt;x&gt;510 8:5&lt;/x&gt;; &lt;x&gt;560 4:11&lt;/x&gt;; &lt;x&gt;620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6:3&lt;/x&gt;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dnia.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diakonach, zob. 6.5.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2024-04-29T12:33:54Z</dcterms:modified>
</cp:coreProperties>
</file>