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mnie: Idź, bo Ja cię wyślę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Idź, bo ja cię poślę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boć ja cię do pogan daleko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Idź, bo ja do poganów daleko poślę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powiedział do mnie – bo Ja cię poślę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bo Ja cię wyślę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jednak: Idź, bo Ja poślę ciebie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mi powiedział: «Idź, bo poślę cię daleko, do pogan»”.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Idź! To ja cię posyłam daleko: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bo ja do Poganów daleko poślę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ʼIdź, wyślę cię w daleką drogę do poganʼʼ.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я пошлю тебе до народів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Idź, gdyż ja cię wyślę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"Idź już! Bo poślę cię daleko -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 do mnie: ʼIdź, gdyż wyśle cię do dalekich narodówʼ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jednak do mnie: „Wyjedź z Jerozolimy, bo chcę cię posłać daleko stąd, do pogan!”.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2024-05-02T05:58:08Z</dcterms:modified>
</cp:coreProperties>
</file>