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aby im okazał łaskę w jego sprawie i (zechciał) przesłać go do Jerozolimy – bo urządzali zasadzkę, aby go zgładzić po drodze.*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żądając łaski u niego, żeby wezwał* go do Jeruzalem, zasadzkę czyniący, (by) zgładzić go po drodze.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okazał łaskę w jego sprawie i zechciał przysłać go do Jerozolimy. Chcieli bowiem urządzić zasadzkę i zgładzić go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im w jego sprawie przychylność i kazał przyprowadzić go do Jerozolimy. Przygotowali bowiem zasadzkę, aby go zabić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łaski przeciwko niemu, aby go kazał przywieść do Jeruzalemu, uczyniwszy zasadzkę, aby go zabili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łaski przeciw jemu, aby go kazał przywieść do Jeruzalem, uczyniwszy zasadzkę, aby go zabili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ustępstwo, ze szkodą dla Pawła, aby kazał go odesłać do Jeruzalem. Przygotowali bowiem zasadzkę, aby go zgładzić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by im okazał w jego sprawie przychylność i kazał przyprowadzić go do Jerozolimy; zastawili bowiem zasadzkę, aby go zabić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usilnie, by w jego sprawie okazał im przychylność i polecił przyprowadzić go do Jeruzalem. Przygotowali bowiem zasadzkę, aby go zgładzić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nalegali, aby im okazał przychylność i nakazał sprowadzić go do Jeruzalem. Przygotowali bowiem zasadzkę i zamierzali zabić go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domagając się łaski dla siebie przeciw Pawłowi, aby go wezwał do Jeruzalem. Szykowali bowiem zasadzkę, by go zabić po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zgodnie z ich życzeniem, sprowadził go do Jerozolimy. Zamierzali bowiem urządzić zasadzkę na drodze i zabić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by w tej sprawie okazał im przychylność i kazał sprowadzić go do Jerozolimy; zamierzali bowiem w drodze urządzić na niego zasadzkę,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просячи ласкаво, щоб послав його до Єрусалима, а самі готували засідку, щоб убити його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wezwał do Jerozolimy. Żądali w stosunku do niego łaski, aby zrobić zasadzkę i zabić go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poprosili, aby wyświadczył im przysługę i przysłał go do Jeruszalaim. (Uknuli spisek, że urządzą zasadzkę i zabiją go po drodze).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dla siebie o znak przychylności na niekorzyść tego męża, żeby kazał go sprowadzić do Jerozolimy, gdyż przygotowywali zasadzkę, aby w drodze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zrobił im przysługę i sprowadził go do Jerozolimy. Mieli bowiem zamiar urządzić po drodze zasadzkę i zabić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2024-05-05T21:59:34Z</dcterms:modified>
</cp:coreProperties>
</file>