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znawcą będąc ty znający wszystkich tych u Judejczyków zwyczajów zarówno i sporów dlatego proszę ciebie cierpliwie wysłuchać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jesteś znawcą wszystkich zwyczajów,* jak też spornych zagadnień Żydów.** Dlatego proszę, wysłuchaj mnie cierpliwie.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znawcą będąc ty wszystkich (tych) u Judejczyków zwyczajów i szukań*. Dlatego proszę wielkodusznie wysłuchać mię.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znawcą będąc ty znający wszystkich (tych) u Judejczyków zwyczajów zarówno i sporów dlatego proszę ciebie cierpliwie wysłuchać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 dlatego, że jesteś znawcą wszystkich zwyczajów i zagadnień, które są u Żydów przedmiotem sporów. Dlatego proszę, wysłuchaj mnie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jesteś obeznany ze wszystkimi zwyczajami i sporami, które są między Żydami. Dlatego proszę cię, żebyś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zwłaszcza, żeś ty powiadom tych wszystkich, które są między Żydami, zwyczajów i sporów; przetoż cię proszę, żebyś mię cierpliwie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żeś ty świadom wszytkiego i które są między Żydy zwyczajów i gadek, przetoż cię proszę, żebyś mię cierpliwie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najlepiej znasz wszystkie zwyczaje i spory Żydów. Dlatego proszę, wysłuchaj mnie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tym bardziej, że jesteś obeznany ze wszystkimi zwyczajami i spornymi zagadnieniami żydowskimi; proszę cię przeto,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najlepiej znasz wszystkie zwyczaje i spory Żydów. Dlatego proszę, wysłuchaj mnie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doskonale znasz wszystkie zwyczaje oraz sporne sprawy żydowskie. Proszę cię więc, abyś mnie łaskawie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ty jesteś wybitnym znawcą wszystkich zwyczajów i kwestii żydowskich. Na tej podstawie proszę o wielkoduszne wysłuchanie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bardziej, że znasz się dobrze na wszystkich obyczajach Żydów i spornych zagadnieniach z tym związanych. Zechciej przeto cierpliwie mnie wysłuchać.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że znasz się doskonale na wszystkich zwyczajach żydowskich i spornych sprawach. Proszę cię więc,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особливо тому, що ти знаєш усі юдейські звичаї і питання. Тому благаю тебе вислухати мене терпляче.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największym znawcą wszystkich zwyczajów u Żydów, lecz także i kwestii spornych; dlatego cię proszę,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świetnie zorientowany we wszystkich żydowskich zwyczajach i sporach. Błagam cię zatem,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jesteś znawcą wszystkich zwyczajów i sporów wśród Żydów. Proszę cię przeto, 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Doskonale bowiem znasz ich zwyczaje i spory. Proszę więc, racz cierpliwie mnie wysłuchać.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sporów, interpretacji.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2024-05-06T13:02:33Z</dcterms:modified>
</cp:coreProperties>
</file>