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5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bój się Pawle Cezarowi tobie trzeba stanąć i oto darował ci Bóg wszystkich płynących z 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bój się, Pawle; przed cesarzem trzeba ci stanąć* i oto Bóg darował ci wszystkich, którzy płyną z tobą.**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«Nie bój się, Pawle. (Przy) Cezarze* ty trzeba stanąć**. I oto darował ci Bóg wszystkich płynących z tobą».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bój się Pawle Cezarowi tobie trzeba stanąć i oto darował ci Bóg wszystkich płynących z 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41:10&lt;/x&gt;; &lt;x&gt;500 16:33&lt;/x&gt;; &lt;x&gt;510 18:9&lt;/x&gt;; &lt;x&gt;510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18:26&lt;/x&gt;; &lt;x&gt;10 19:21&lt;/x&gt;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Tytuł władcy Rzymu.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"ty (...) stanąć" - składniej: "trzeba, byś stanął".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2024-05-06T17:18:06Z</dcterms:modified>
</cp:coreProperties>
</file>