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2"/>
        <w:gridCol w:w="57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żeglarze próbowali uciec ze statku i opuścili na morze łódź ratunkową pod pozorem, że chcą od dziobu statku rozciągnąć kotwicę,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(gdy) marynarze (szukali), (by) uciec ze statku, i (gdy zsunęli) łódź do morza, pod pozorem jakby od dzioba kotwice zamierzając klarować.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żeglarze gdy szukają uciec ze statku i gdy spuścili łódź do morza pod pretekstem jak od dzioba zamierzając kotwice wyciągnąć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2024-05-06T18:28:00Z</dcterms:modified>
</cp:coreProperties>
</file>