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Piotr odpowiedział do ludu mężowie Izraelici dlaczego dziwcie się z powodu tego lub na nas dlaczego spoglądacie jak własną mocą lub pobożnością czyniących to że chodzić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to zobaczył, odezwał się do ludu:* Mężowie Izraelici, dlaczego dziwicie się temu i dlaczego nam się tak przypatrujecie, jakbyśmy własną mocą lub pobożnością sprawili,** że on chodzi?***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Piotr, odpowiedział* do ludu: "Mężowie Izraelici, dlaczego dziwicie się z powodu tego? Lub (na) nas dlaczego patrzycie wprost jakby (na) własną mocą lub nabożnością czyniących** (to), (że) chodzić on***?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Piotr odpowiedział do ludu mężowie Izraelici dlaczego dziwcie się z powodu tego lub (na) nas dlaczego spoglądacie jak własną mocą lub pobożnością czyniących (to, że) chodzić 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Kazania Dz składają się zwykle z czterech elementów: (1) ogłoszenia, że nastał wiek mesjański; (2) cytatu SP dowodzącego, że Jezus jest Mesjaszem; (3) podsumowania życia i służby Jezusa ze szczególnym zwróceniem uwagi na Jego zmartwychwstanie; (4) wezwania do opamiętania. Co do treści, zob. &lt;x&gt;510 3:12&lt;/x&gt;L.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Werset ten zawiera ważny, pochodzący od Piotra komentarz na temat uzdrawiania: (1) Uzdrowienie dokonuje się na skutek wiary w imię Jezusa (&lt;x&gt;510 3:16&lt;/x&gt;). Wierzyć w Jego imię to zaufać Mu jako posłanemu przez Boga Zbawcy. (2) Wiara w Jezusa wzmacnia człowieka duchowo (&lt;x&gt;510 3:16&lt;/x&gt;). (3) Jezus wzbudza w człowieku wiarę przynoszącą uzdrowienie (&lt;x&gt;510 3:16&lt;/x&gt;). (4) Rola uzdrowiciela sprowadza się do zwiastowania Jezusa (&lt;x&gt;510 3:12&lt;/x&gt;; &lt;x&gt;650 12:12&lt;/x&gt;).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Sens:,,dlaczego wpatrujecie się w nas, jakbyśmy to, że on chodzi, uczynili własną mocą lub dzięki własnej nabożności?".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starożytnej terminologii sądowej "odpowiadać" znaczyło "bronić się".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"chodzić on" - w oryginale oznacza tu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2024-04-29T08:04:15Z</dcterms:modified>
</cp:coreProperties>
</file>