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Świętego* i Sprawiedliwego** i wyprosiliście sobie, aby wam ułaskawiono mordercę;***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świętego i sprawiedliwego odrzuciliście i zażądaliście dla siebie, (aby) mąż zabójca zostać podarowany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7:52&lt;/x&gt;; &lt;x&gt;510 22:14&lt;/x&gt;;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mordercę, ἄνδρα φονέα, tj. człowieka mordercę, hebr. </w:t>
      </w:r>
      <w:r>
        <w:rPr>
          <w:rtl/>
        </w:rPr>
        <w:t>רֹצֵחַ אִיׁש</w:t>
      </w:r>
      <w:r>
        <w:rPr>
          <w:rtl w:val="0"/>
        </w:rPr>
        <w:t xml:space="preserve"> (isz rotseach); chodzi o Barabasza, współwięźnia Jezusa, oskarżonego o zabójstwo; Piłat przedstawił go obok Jezusa jako kandydata do amnestii z okazji święta Paschy.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27:20-21&lt;/x&gt;; &lt;x&gt;480 15:7&lt;/x&gt;; &lt;x&gt;490 23:18-19&lt;/x&gt;; &lt;x&gt;500 18:40&lt;/x&gt;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2024-04-29T10:38:49Z</dcterms:modified>
</cp:coreProperties>
</file>