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zabiliście Sprawcę życia, którego Bóg wzbudził z martwych —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żywota,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żywota: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Sprawcę życia, którego Bóg wzbudził z martwych,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Go wskrzesił. My właśnie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Sprawcę życia! Bóg jednak wskrzesił Go z martwych i my jesteśmy tego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dawcę życia zabiliście. Bóg jednak podźwignął go z grobu, czego my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Stwórcę życia, którego Bóg wskrzesił,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 життя ви вбили, та Бог воскресив його з мертвих, свідками чого 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twórcę życia! Ale Bóg wskrzesił Go z martwych! Tego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Naczelnego Pełnomocnika w sprawie życia.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życia! Bóg jednak wzbudził Go z martwych, czego my jesteśmy naocznymi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2024-04-29T13:35:12Z</dcterms:modified>
</cp:coreProperties>
</file>