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27"/>
        <w:gridCol w:w="57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Bóg co przepowiedział przez usta wszystkich proroków Jego wycierpieć Pomazaniec wypełnił tak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 wypełnił w ten sposób to, co (dokładnie) przepowiedział przez usta wszystkich proroków,* że Jego Chrystus będzie cierpiał.**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Bóg, co wcześniej ogłosił przez usta wszystkich proroków, (że) wycierpi Pomazaniec* Jego, wypełnił tak.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Bóg co przepowiedział przez usta wszystkich proroków Jego wycierpieć Pomazaniec wypełnił tak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Proroctwa o cierpieniu Jezusa: &lt;x&gt;290 53:7-8&lt;/x&gt; por. z &lt;x&gt;510 8:32-33&lt;/x&gt;; &lt;x&gt;230 2:1-2&lt;/x&gt; z &lt;x&gt;510 4:25-26&lt;/x&gt;; &lt;x&gt;230 22:1&lt;/x&gt; z &lt;x&gt;470 27:46&lt;/x&gt;; zob. także &lt;x&gt;670 1:11&lt;/x&gt;.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50:6&lt;/x&gt;; &lt;x&gt;290 53:4&lt;/x&gt;; &lt;x&gt;510 17:3&lt;/x&gt;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"wycierpi Pomazaniec" - w oryginale zależne od "wcześniej ogłosił".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2024-04-29T10:08:26Z</dcterms:modified>
</cp:coreProperties>
</file>