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4"/>
        <w:gridCol w:w="6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o których powiedział Bóg przez usta wszystkich świętych Jego proroków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przyjąć aż do czasów odnowy* wszystkiego,** o czym Bóg mówił od wieku przez usta swoich świętych 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trzeba, (żeby) niebo przyjęło aż do czasów ponownego ustanowienia wszystkich (rzeczy, o) których powiedział Bóg przez usta świętych od wieku Jego proroków*.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(o) których powiedział Bóg przez usta wszystkich świętych Jego proroków od 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17:11&lt;/x&gt;; &lt;x&gt;470 19:28&lt;/x&gt;; &lt;x&gt;510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Czasy odnowy wszystkiego, ἀποκατάστασις, zob. &lt;x&gt;730 21:1&lt;/x&gt;; &lt;x&gt;520 8:20-22&lt;/x&gt;. Jezus użył cz, mówiąc o odnowie czasów Eliasza i Jana Chrzciciela (&lt;x&gt;470 17:11&lt;/x&gt;; &lt;x&gt;480 9:12&lt;/x&gt;) oraz o równoległej działalności uczniów (&lt;x&gt;510 1:6&lt;/x&gt;).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 wieku Jego proroków": "Jego proroków od wieku"; "od wieków proroków, tych ich"; "proroków świętych Jego od wieku"; "Jego od wieku proroków"; "proroków Jego od wieku"; "Jego proroków".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2024-04-29T08:18:40Z</dcterms:modified>
</cp:coreProperties>
</file>