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którzy przemawiali kolejno począwszy od Samuela,* ** zapowiadali te dni.***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zaś prorocy od Samuela i (tych) po kolei, jacy powiedzieli i zwiastowali dni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zaś prorocy od Samuela i kolejno ilu powiedzieli i zapowiadali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wszyscy prorocy, którzy przemawiali kolejno,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Przepowiadali te dni także wszyscy prorocy, którzy przemawiali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Samuela i inni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wszyscy prorocy od Samuela i od innych po nim, ilekolwiek ich mówiło, przepowiadali też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 od Samuela i po nich, którzy mówili, opowiedzieli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prorocy, począwszy od Samuela, którzy kolejno mówili,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te dni także wszyscy prorocy, którzy przemawiali od czasów Samuela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zaś te dni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samo prorocy od Samuela i dalej po kolei: wszyscy oni głosili i zapowiadali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inni prorocy, począwszy od Samuela, zapowiadali w swoich mowach nadejście tych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zapowiadali i mówili o nich kolejno wszyscy prorocy, począwszy od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само всі пророки - від Самуїла й пізніших - говорили й сповіщали про ці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wszyscy prorocy od Samuela, jacykolwiek mówili jeden za drugim, także zwiastowali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wszyscy prorocy zapowiadali te dni, poczynając od Sz'mu'ela, przez wszystkich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wszyscy prorocy, począwszy od Samuela, jak również ci następni – ilukolwiek ich przemawiało – też wyraźnie zapowiadali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Samuela, wszyscy kolejni prorocy zapowiadali wydarzenia minionych dni—kontynuował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Pisma Sm to u Żydów księgi prorockie.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3:20&lt;/x&gt;; &lt;x&gt;510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&lt;x&gt;90 16:13&lt;/x&gt;;&lt;x&gt;90 13:14&lt;/x&gt;;&lt;x&gt;90 15:28&lt;/x&gt;,&lt;x&gt;90 28:17&lt;/x&gt;. Por. &lt;x&gt;100 7:12-16&lt;/x&gt; z &lt;x&gt;510 13:22-23&lt;/x&gt;, 34; &lt;x&gt;650 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2024-04-29T12:47:45Z</dcterms:modified>
</cp:coreProperties>
</file>