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wpatrzył się w niego* wraz z Janem i powiedział: Spójrz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Piotr na niego razem z Janem powiedział: "Popatrz na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— wraz z Janem — wpatrzył się w niego i polecił: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przypatrując mu się wraz z Janem, 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Janem pilnie na niego patrząc, rzekli: Wejrzyj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pilnie nań Piotr z Janem, rzekł mu: Wejźrzy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Piotr, przypatrzywszy się mu wraz z Janem,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wraz z Janem, wpatrzywszy się uważnie w niego rzekł: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wraz z Janem popatrzył na niego i 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spojrzeli na niego. Piotr powiedział: „Spójrz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popatrzywszy wraz z Janem na niego, powiedział: „Spójrz na nas”.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spojrzeli na niego uważnie, a Piotr powiedział: - Popatrz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Jan utkwili w niego wzrok i powiedzieli: ʼSpojrzyj na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Поглянули на нього Петро з Іваном і сказали: Подивись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spojrzał na niego razem z Janem i powiedział: Popatrz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wpatrzyli się w niego, a Kefa rzekł: "Spójrz na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Piotr, a z nim Jan, wpatrując się w niego, rzekł: ”Spójrz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uważnie spojrzeli na niego, a Piotr rzekł: —Popatrz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13:9&lt;/x&gt;; 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2024-04-29T08:58:34Z</dcterms:modified>
</cp:coreProperties>
</file>