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4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podskakując stanął i chodził i wszedł z nimi do świątyni chodząc i skacząc i 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podskoczył,* stanął i zaczął chodzić, i wszedł z nimi do świątyni,** chodząc, skacząc i wielbiąc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wyskakując stanął i chodził, i wszedł razem z nimi do świątyni, chodząc, i skacząc, i wielbiąc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podskakując stanął i chodził i wszedł z nimi do świątyni chodząc i skacząc i chwaląc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35:6&lt;/x&gt;; &lt;x&gt;510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2024-04-29T11:27:00Z</dcterms:modified>
</cp:coreProperties>
</file>